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-602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0067-01-2024-002476-73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Попова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Попов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Попов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Попова С.А.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Попова С.А.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0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Попова С.А.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Попова С.А.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Попова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0412365400675006022420146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1">
    <w:name w:val="cat-UserDefined grp-43 rplc-41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